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Фроловой Галины Владимировны, </w:t>
      </w:r>
      <w:r>
        <w:rPr>
          <w:rStyle w:val="cat-ExternalSystemDefinedgrp-4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5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4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Фролова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 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-д 5П, д. 19, офис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вместо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ст. 17, ст. 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24.07.1998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Фролова Г.В</w:t>
      </w:r>
      <w:r>
        <w:rPr>
          <w:rFonts w:ascii="Times New Roman" w:eastAsia="Times New Roman" w:hAnsi="Times New Roman" w:cs="Times New Roman"/>
          <w:sz w:val="28"/>
          <w:szCs w:val="28"/>
        </w:rPr>
        <w:t>.,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дело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отсутствие, с правонарушением соглас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следует из заявления.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>
        <w:rPr>
          <w:rFonts w:ascii="Times New Roman" w:eastAsia="Times New Roman" w:hAnsi="Times New Roman" w:cs="Times New Roman"/>
          <w:sz w:val="28"/>
          <w:szCs w:val="28"/>
        </w:rPr>
        <w:t>. в его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Фролова Г.В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извещением о вызове должностного лица,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телефонограммой-уведомлением о времени и месте составления протокола об административном правонарушении;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и уголовной ответственности за нарушения требований настоящего Федерального закона осуществляется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и оценив в совокупности изложенные выше доказательства, мировой судья пришел к выводу о том,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установлена и доказана,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деяние подлежит квалификации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>ст. 15.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>
        <w:rPr>
          <w:rFonts w:ascii="Times New Roman" w:eastAsia="Times New Roman" w:hAnsi="Times New Roman" w:cs="Times New Roman"/>
          <w:sz w:val="28"/>
          <w:szCs w:val="28"/>
        </w:rPr>
        <w:t>. нарушил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этим, несмотря на то, что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имеется состав административного правонарушения, мировой судья учитывает обстоятельства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социального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 26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года, при этом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его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был нарушен срок представления сведений, который составил 1 день. При этом, незначительная просрочка представления сведений не создала существенной угрозы охраняемым общественным отношениям, такие доказательства в деле отсутствуют.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21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Формально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имеется состав административного правонарушения, однако деяние не повлекло неблагоприятных последствий, не лишило налоговые органы возможности осуществления контроля, за правильностью исчисления, удержания и перечисления налогов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несвоевременное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 мировой судья считает, что совершенное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административное правонарушение в силу ст. 2.9 КоАП РФ является малозначительным,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>
        <w:rPr>
          <w:rFonts w:ascii="Times New Roman" w:eastAsia="Times New Roman" w:hAnsi="Times New Roman" w:cs="Times New Roman"/>
          <w:sz w:val="28"/>
          <w:szCs w:val="28"/>
        </w:rPr>
        <w:t>. следует освободить от административной ответственности и ограничиться устным замечанием.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2.9, 29.9 ч.1,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ст. 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«Аргон»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Фроловой Галины Владимировны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в связи с малозначительностью.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Объявить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«Аргон» Фроловой Галин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устное замечание.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5"/>
        <w:gridCol w:w="5669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9rplc-6">
    <w:name w:val="cat-ExternalSystemDefined grp-49 rplc-6"/>
    <w:basedOn w:val="DefaultParagraphFont"/>
  </w:style>
  <w:style w:type="character" w:customStyle="1" w:styleId="cat-PassportDatagrp-41rplc-7">
    <w:name w:val="cat-PassportData grp-41 rplc-7"/>
    <w:basedOn w:val="DefaultParagraphFont"/>
  </w:style>
  <w:style w:type="character" w:customStyle="1" w:styleId="cat-UserDefinedgrp-51rplc-9">
    <w:name w:val="cat-UserDefined grp-51 rplc-9"/>
    <w:basedOn w:val="DefaultParagraphFont"/>
  </w:style>
  <w:style w:type="character" w:customStyle="1" w:styleId="cat-PassportDatagrp-42rplc-11">
    <w:name w:val="cat-PassportData grp-42 rplc-11"/>
    <w:basedOn w:val="DefaultParagraphFont"/>
  </w:style>
  <w:style w:type="character" w:customStyle="1" w:styleId="cat-ExternalSystemDefinedgrp-48rplc-12">
    <w:name w:val="cat-ExternalSystemDefined grp-48 rplc-12"/>
    <w:basedOn w:val="DefaultParagraphFont"/>
  </w:style>
  <w:style w:type="character" w:customStyle="1" w:styleId="cat-ExternalSystemDefinedgrp-50rplc-13">
    <w:name w:val="cat-ExternalSystemDefined grp-50 rplc-13"/>
    <w:basedOn w:val="DefaultParagraphFont"/>
  </w:style>
  <w:style w:type="character" w:customStyle="1" w:styleId="cat-UserDefinedgrp-52rplc-27">
    <w:name w:val="cat-UserDefined grp-52 rplc-27"/>
    <w:basedOn w:val="DefaultParagraphFont"/>
  </w:style>
  <w:style w:type="character" w:customStyle="1" w:styleId="cat-UserDefinedgrp-53rplc-69">
    <w:name w:val="cat-UserDefined grp-53 rplc-69"/>
    <w:basedOn w:val="DefaultParagraphFont"/>
  </w:style>
  <w:style w:type="character" w:customStyle="1" w:styleId="cat-UserDefinedgrp-54rplc-72">
    <w:name w:val="cat-UserDefined grp-54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